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E58" w:rsidRDefault="00862E58" w:rsidP="00862E58">
      <w:pPr>
        <w:spacing w:line="360" w:lineRule="auto"/>
        <w:ind w:right="334"/>
        <w:rPr>
          <w:rFonts w:ascii="Arial" w:hAnsi="Arial" w:cs="Arial"/>
          <w:bCs/>
          <w:color w:val="000000"/>
          <w:sz w:val="24"/>
          <w:szCs w:val="24"/>
        </w:rPr>
      </w:pPr>
    </w:p>
    <w:p w:rsidR="00AA3B43" w:rsidRDefault="00AA3B43" w:rsidP="00862E58">
      <w:pPr>
        <w:spacing w:line="360" w:lineRule="auto"/>
        <w:ind w:right="334"/>
        <w:rPr>
          <w:rFonts w:ascii="Arial" w:hAnsi="Arial" w:cs="Arial"/>
          <w:bCs/>
          <w:color w:val="000000"/>
          <w:sz w:val="24"/>
          <w:szCs w:val="24"/>
        </w:rPr>
      </w:pPr>
    </w:p>
    <w:p w:rsidR="00AA3B43" w:rsidRDefault="00AA3B43" w:rsidP="00AA3B43">
      <w:pPr>
        <w:spacing w:line="360" w:lineRule="auto"/>
        <w:jc w:val="center"/>
        <w:rPr>
          <w:rFonts w:ascii="Tahoma" w:hAnsi="Tahoma" w:cs="Tahoma"/>
          <w:b/>
        </w:rPr>
      </w:pPr>
      <w:r w:rsidRPr="00377102">
        <w:rPr>
          <w:rFonts w:ascii="Tahoma" w:hAnsi="Tahoma" w:cs="Tahoma"/>
          <w:b/>
        </w:rPr>
        <w:t>FICHA DE INSCRIÇÃO</w:t>
      </w:r>
      <w:r>
        <w:rPr>
          <w:rFonts w:ascii="Tahoma" w:hAnsi="Tahoma" w:cs="Tahoma"/>
          <w:b/>
        </w:rPr>
        <w:t xml:space="preserve"> </w:t>
      </w:r>
    </w:p>
    <w:p w:rsidR="00AA3B43" w:rsidRPr="00377102" w:rsidRDefault="00AA3B43" w:rsidP="00AA3B43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ACADÊMICO DE </w:t>
      </w:r>
      <w:r w:rsidR="008B63C9">
        <w:rPr>
          <w:rFonts w:ascii="Tahoma" w:hAnsi="Tahoma" w:cs="Tahoma"/>
          <w:b/>
        </w:rPr>
        <w:t xml:space="preserve">INICIAÇÃO CIENTÍFICA </w:t>
      </w:r>
      <w:r>
        <w:rPr>
          <w:rFonts w:ascii="Tahoma" w:hAnsi="Tahoma" w:cs="Tahoma"/>
          <w:b/>
        </w:rPr>
        <w:t xml:space="preserve">VOLUNTÁRIO </w:t>
      </w:r>
      <w:bookmarkStart w:id="0" w:name="_GoBack"/>
      <w:bookmarkEnd w:id="0"/>
      <w:r>
        <w:rPr>
          <w:rFonts w:ascii="Tahoma" w:hAnsi="Tahoma" w:cs="Tahoma"/>
          <w:b/>
        </w:rPr>
        <w:t>NÃO-REMUNERADO</w:t>
      </w:r>
    </w:p>
    <w:p w:rsidR="00AA3B43" w:rsidRPr="00377102" w:rsidRDefault="00AA3B43" w:rsidP="00AA3B43">
      <w:pPr>
        <w:jc w:val="center"/>
        <w:rPr>
          <w:rFonts w:ascii="Tahoma" w:hAnsi="Tahoma" w:cs="Tahoma"/>
        </w:rPr>
      </w:pPr>
    </w:p>
    <w:p w:rsidR="00AA3B43" w:rsidRPr="00377102" w:rsidRDefault="00AA3B43" w:rsidP="00AA3B43">
      <w:pPr>
        <w:spacing w:line="360" w:lineRule="auto"/>
        <w:rPr>
          <w:rFonts w:ascii="Tahoma" w:hAnsi="Tahoma" w:cs="Tahoma"/>
        </w:rPr>
      </w:pPr>
      <w:r w:rsidRPr="00377102">
        <w:rPr>
          <w:rFonts w:ascii="Tahoma" w:hAnsi="Tahoma" w:cs="Tahoma"/>
        </w:rPr>
        <w:t>Acadêmico: ....................................................................................................</w:t>
      </w:r>
      <w:r>
        <w:rPr>
          <w:rFonts w:ascii="Tahoma" w:hAnsi="Tahoma" w:cs="Tahoma"/>
        </w:rPr>
        <w:t>......................</w:t>
      </w:r>
    </w:p>
    <w:p w:rsidR="00AA3B43" w:rsidRPr="00377102" w:rsidRDefault="00AA3B43" w:rsidP="00AA3B43">
      <w:pPr>
        <w:spacing w:line="360" w:lineRule="auto"/>
        <w:rPr>
          <w:rFonts w:ascii="Tahoma" w:hAnsi="Tahoma" w:cs="Tahoma"/>
        </w:rPr>
      </w:pPr>
      <w:r w:rsidRPr="00377102">
        <w:rPr>
          <w:rFonts w:ascii="Tahoma" w:hAnsi="Tahoma" w:cs="Tahoma"/>
        </w:rPr>
        <w:t>Código do Acadêmico: ....................................................................................</w:t>
      </w:r>
      <w:r>
        <w:rPr>
          <w:rFonts w:ascii="Tahoma" w:hAnsi="Tahoma" w:cs="Tahoma"/>
        </w:rPr>
        <w:t>......................</w:t>
      </w:r>
    </w:p>
    <w:p w:rsidR="00AA3B43" w:rsidRPr="00377102" w:rsidRDefault="00AA3B43" w:rsidP="00AA3B43">
      <w:pPr>
        <w:spacing w:line="360" w:lineRule="auto"/>
        <w:rPr>
          <w:rFonts w:ascii="Tahoma" w:hAnsi="Tahoma" w:cs="Tahoma"/>
        </w:rPr>
      </w:pPr>
      <w:r w:rsidRPr="00377102">
        <w:rPr>
          <w:rFonts w:ascii="Tahoma" w:hAnsi="Tahoma" w:cs="Tahoma"/>
        </w:rPr>
        <w:t>Curso: ....................................................................................................</w:t>
      </w:r>
      <w:r>
        <w:rPr>
          <w:rFonts w:ascii="Tahoma" w:hAnsi="Tahoma" w:cs="Tahoma"/>
        </w:rPr>
        <w:t>.............................</w:t>
      </w:r>
    </w:p>
    <w:p w:rsidR="00AA3B43" w:rsidRPr="00377102" w:rsidRDefault="00AA3B43" w:rsidP="00AA3B43">
      <w:pPr>
        <w:spacing w:line="360" w:lineRule="auto"/>
        <w:rPr>
          <w:rFonts w:ascii="Tahoma" w:hAnsi="Tahoma" w:cs="Tahoma"/>
        </w:rPr>
      </w:pPr>
      <w:r w:rsidRPr="00377102">
        <w:rPr>
          <w:rFonts w:ascii="Tahoma" w:hAnsi="Tahoma" w:cs="Tahoma"/>
        </w:rPr>
        <w:t>Semestralidade: .....................................................................................</w:t>
      </w:r>
      <w:r>
        <w:rPr>
          <w:rFonts w:ascii="Tahoma" w:hAnsi="Tahoma" w:cs="Tahoma"/>
        </w:rPr>
        <w:t>...............................</w:t>
      </w:r>
    </w:p>
    <w:p w:rsidR="00AA3B43" w:rsidRPr="00377102" w:rsidRDefault="00AA3B43" w:rsidP="00AA3B43">
      <w:pPr>
        <w:spacing w:line="360" w:lineRule="auto"/>
        <w:rPr>
          <w:rFonts w:ascii="Tahoma" w:hAnsi="Tahoma" w:cs="Tahoma"/>
        </w:rPr>
      </w:pPr>
      <w:r w:rsidRPr="00377102">
        <w:rPr>
          <w:rFonts w:ascii="Tahoma" w:hAnsi="Tahoma" w:cs="Tahoma"/>
        </w:rPr>
        <w:t>Estado Civil: ...........................................................................................</w:t>
      </w:r>
      <w:r>
        <w:rPr>
          <w:rFonts w:ascii="Tahoma" w:hAnsi="Tahoma" w:cs="Tahoma"/>
        </w:rPr>
        <w:t>..............................</w:t>
      </w:r>
    </w:p>
    <w:p w:rsidR="00AA3B43" w:rsidRPr="00377102" w:rsidRDefault="00AA3B43" w:rsidP="00AA3B43">
      <w:pPr>
        <w:spacing w:line="360" w:lineRule="auto"/>
        <w:rPr>
          <w:rFonts w:ascii="Tahoma" w:hAnsi="Tahoma" w:cs="Tahoma"/>
        </w:rPr>
      </w:pPr>
      <w:r w:rsidRPr="00377102">
        <w:rPr>
          <w:rFonts w:ascii="Tahoma" w:hAnsi="Tahoma" w:cs="Tahoma"/>
        </w:rPr>
        <w:t>Telefone Residencial: ......................................................................................</w:t>
      </w:r>
      <w:r>
        <w:rPr>
          <w:rFonts w:ascii="Tahoma" w:hAnsi="Tahoma" w:cs="Tahoma"/>
        </w:rPr>
        <w:t>......................</w:t>
      </w:r>
    </w:p>
    <w:p w:rsidR="00AA3B43" w:rsidRPr="00377102" w:rsidRDefault="00AA3B43" w:rsidP="00AA3B43">
      <w:pPr>
        <w:spacing w:line="360" w:lineRule="auto"/>
        <w:rPr>
          <w:rFonts w:ascii="Tahoma" w:hAnsi="Tahoma" w:cs="Tahoma"/>
        </w:rPr>
      </w:pPr>
      <w:r w:rsidRPr="00377102">
        <w:rPr>
          <w:rFonts w:ascii="Tahoma" w:hAnsi="Tahoma" w:cs="Tahoma"/>
        </w:rPr>
        <w:t>Celular: ..........................................................................................................................</w:t>
      </w:r>
      <w:r>
        <w:rPr>
          <w:rFonts w:ascii="Tahoma" w:hAnsi="Tahoma" w:cs="Tahoma"/>
        </w:rPr>
        <w:t>......</w:t>
      </w:r>
    </w:p>
    <w:p w:rsidR="00AA3B43" w:rsidRPr="00377102" w:rsidRDefault="00AA3B43" w:rsidP="00AA3B43">
      <w:pPr>
        <w:spacing w:line="360" w:lineRule="auto"/>
        <w:rPr>
          <w:rFonts w:ascii="Tahoma" w:hAnsi="Tahoma" w:cs="Tahoma"/>
        </w:rPr>
      </w:pPr>
      <w:r w:rsidRPr="00377102">
        <w:rPr>
          <w:rFonts w:ascii="Tahoma" w:hAnsi="Tahoma" w:cs="Tahoma"/>
        </w:rPr>
        <w:t>E-mail: ....................................................................................................</w:t>
      </w:r>
      <w:r>
        <w:rPr>
          <w:rFonts w:ascii="Tahoma" w:hAnsi="Tahoma" w:cs="Tahoma"/>
        </w:rPr>
        <w:t>.............................</w:t>
      </w:r>
    </w:p>
    <w:p w:rsidR="00AA3B43" w:rsidRDefault="00AA3B43" w:rsidP="00AA3B43">
      <w:pPr>
        <w:spacing w:line="360" w:lineRule="auto"/>
        <w:rPr>
          <w:rFonts w:ascii="Tahoma" w:hAnsi="Tahoma" w:cs="Tahoma"/>
        </w:rPr>
      </w:pPr>
      <w:r w:rsidRPr="00377102">
        <w:rPr>
          <w:rFonts w:ascii="Tahoma" w:hAnsi="Tahoma" w:cs="Tahoma"/>
        </w:rPr>
        <w:t xml:space="preserve">Dias e turnos disponíveis para dedicar </w:t>
      </w:r>
      <w:r>
        <w:rPr>
          <w:rFonts w:ascii="Tahoma" w:hAnsi="Tahoma" w:cs="Tahoma"/>
        </w:rPr>
        <w:t>ao projeto</w:t>
      </w:r>
      <w:r w:rsidRPr="00377102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...................................................</w:t>
      </w:r>
    </w:p>
    <w:p w:rsidR="00AA3B43" w:rsidRPr="00377102" w:rsidRDefault="00AA3B43" w:rsidP="00AA3B43">
      <w:pPr>
        <w:spacing w:line="360" w:lineRule="auto"/>
        <w:rPr>
          <w:rFonts w:ascii="Tahoma" w:hAnsi="Tahoma" w:cs="Tahoma"/>
        </w:rPr>
      </w:pPr>
      <w:r w:rsidRPr="00377102">
        <w:rPr>
          <w:rFonts w:ascii="Tahoma" w:hAnsi="Tahoma" w:cs="Tahoma"/>
        </w:rPr>
        <w:t>............................................................................................................................................</w:t>
      </w:r>
    </w:p>
    <w:p w:rsidR="00AA3B43" w:rsidRPr="00377102" w:rsidRDefault="00AA3B43" w:rsidP="00AA3B43">
      <w:pPr>
        <w:spacing w:line="360" w:lineRule="auto"/>
        <w:rPr>
          <w:rFonts w:ascii="Tahoma" w:hAnsi="Tahoma" w:cs="Tahoma"/>
        </w:rPr>
      </w:pPr>
      <w:r w:rsidRPr="00377102">
        <w:rPr>
          <w:rFonts w:ascii="Tahoma" w:hAnsi="Tahoma" w:cs="Tahoma"/>
        </w:rPr>
        <w:t>Trabalha atualmente?</w:t>
      </w:r>
      <w:r w:rsidRPr="00377102">
        <w:rPr>
          <w:rFonts w:ascii="Tahoma" w:hAnsi="Tahoma" w:cs="Tahoma"/>
        </w:rPr>
        <w:tab/>
        <w:t xml:space="preserve"> </w:t>
      </w:r>
      <w:proofErr w:type="gramStart"/>
      <w:r w:rsidRPr="00377102">
        <w:rPr>
          <w:rFonts w:ascii="Tahoma" w:hAnsi="Tahoma" w:cs="Tahoma"/>
        </w:rPr>
        <w:t xml:space="preserve">(  </w:t>
      </w:r>
      <w:proofErr w:type="gramEnd"/>
      <w:r w:rsidRPr="00377102">
        <w:rPr>
          <w:rFonts w:ascii="Tahoma" w:hAnsi="Tahoma" w:cs="Tahoma"/>
        </w:rPr>
        <w:t xml:space="preserve"> ) Sim  (   ) Não</w:t>
      </w:r>
      <w:r>
        <w:rPr>
          <w:rFonts w:ascii="Tahoma" w:hAnsi="Tahoma" w:cs="Tahoma"/>
        </w:rPr>
        <w:tab/>
        <w:t xml:space="preserve">Trabalha na Feevale?       </w:t>
      </w:r>
      <w:proofErr w:type="gramStart"/>
      <w:r w:rsidRPr="00377102">
        <w:rPr>
          <w:rFonts w:ascii="Tahoma" w:hAnsi="Tahoma" w:cs="Tahoma"/>
        </w:rPr>
        <w:t xml:space="preserve">(  </w:t>
      </w:r>
      <w:proofErr w:type="gramEnd"/>
      <w:r w:rsidRPr="00377102">
        <w:rPr>
          <w:rFonts w:ascii="Tahoma" w:hAnsi="Tahoma" w:cs="Tahoma"/>
        </w:rPr>
        <w:t xml:space="preserve"> ) Sim  (   ) Não</w:t>
      </w:r>
    </w:p>
    <w:p w:rsidR="00AA3B43" w:rsidRDefault="00AA3B43" w:rsidP="00AA3B4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Informe</w:t>
      </w:r>
      <w:r w:rsidRPr="00377102">
        <w:rPr>
          <w:rFonts w:ascii="Tahoma" w:hAnsi="Tahoma" w:cs="Tahoma"/>
        </w:rPr>
        <w:t xml:space="preserve"> tipo de contrato</w:t>
      </w:r>
      <w:r>
        <w:rPr>
          <w:rFonts w:ascii="Tahoma" w:hAnsi="Tahoma" w:cs="Tahoma"/>
        </w:rPr>
        <w:t>, setor e ramal</w:t>
      </w:r>
      <w:r w:rsidRPr="00377102">
        <w:rPr>
          <w:rFonts w:ascii="Tahoma" w:hAnsi="Tahoma" w:cs="Tahoma"/>
        </w:rPr>
        <w:t xml:space="preserve"> (funcionário ou estagiário</w:t>
      </w:r>
      <w:r>
        <w:rPr>
          <w:rFonts w:ascii="Tahoma" w:hAnsi="Tahoma" w:cs="Tahoma"/>
        </w:rPr>
        <w:t xml:space="preserve">) </w:t>
      </w:r>
      <w:r w:rsidRPr="00377102">
        <w:rPr>
          <w:rFonts w:ascii="Tahoma" w:hAnsi="Tahoma" w:cs="Tahoma"/>
        </w:rPr>
        <w:t>..</w:t>
      </w:r>
      <w:r>
        <w:rPr>
          <w:rFonts w:ascii="Tahoma" w:hAnsi="Tahoma" w:cs="Tahoma"/>
        </w:rPr>
        <w:t>........................................</w:t>
      </w:r>
    </w:p>
    <w:p w:rsidR="00AA3B43" w:rsidRPr="00377102" w:rsidRDefault="00AA3B43" w:rsidP="00AA3B43">
      <w:pPr>
        <w:spacing w:line="360" w:lineRule="auto"/>
        <w:rPr>
          <w:rFonts w:ascii="Tahoma" w:hAnsi="Tahoma" w:cs="Tahoma"/>
        </w:rPr>
      </w:pPr>
      <w:r w:rsidRPr="00377102">
        <w:rPr>
          <w:rFonts w:ascii="Tahoma" w:hAnsi="Tahoma" w:cs="Tahoma"/>
        </w:rPr>
        <w:t>...............................................................................................................................</w:t>
      </w:r>
    </w:p>
    <w:p w:rsidR="00AA3B43" w:rsidRPr="00377102" w:rsidRDefault="00AA3B43" w:rsidP="00AA3B4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Possui algum tipo de benefício (monitoria, projeto de extensão, </w:t>
      </w:r>
      <w:proofErr w:type="spellStart"/>
      <w:r>
        <w:rPr>
          <w:rFonts w:ascii="Tahoma" w:hAnsi="Tahoma" w:cs="Tahoma"/>
        </w:rPr>
        <w:t>etc</w:t>
      </w:r>
      <w:proofErr w:type="spellEnd"/>
      <w:r>
        <w:rPr>
          <w:rFonts w:ascii="Tahoma" w:hAnsi="Tahoma" w:cs="Tahoma"/>
        </w:rPr>
        <w:t>)? Qual?</w:t>
      </w:r>
    </w:p>
    <w:p w:rsidR="00AA3B43" w:rsidRPr="00377102" w:rsidRDefault="00AA3B43" w:rsidP="00AA3B43">
      <w:pPr>
        <w:spacing w:line="360" w:lineRule="auto"/>
        <w:rPr>
          <w:rFonts w:ascii="Tahoma" w:hAnsi="Tahoma" w:cs="Tahoma"/>
        </w:rPr>
      </w:pPr>
      <w:r w:rsidRPr="00377102">
        <w:rPr>
          <w:rFonts w:ascii="Tahoma" w:hAnsi="Tahoma" w:cs="Tahoma"/>
        </w:rPr>
        <w:t>...............................................................................................................................</w:t>
      </w:r>
    </w:p>
    <w:p w:rsidR="00AA3B43" w:rsidRDefault="00AA3B43" w:rsidP="00AA3B4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Projetos</w:t>
      </w:r>
      <w:r w:rsidRPr="005A3E60">
        <w:rPr>
          <w:rFonts w:ascii="Tahoma" w:hAnsi="Tahoma" w:cs="Tahoma"/>
        </w:rPr>
        <w:t xml:space="preserve"> de Interesse:</w:t>
      </w:r>
      <w:r>
        <w:rPr>
          <w:rFonts w:ascii="Tahoma" w:hAnsi="Tahoma" w:cs="Tahoma"/>
        </w:rPr>
        <w:t xml:space="preserve"> .............................................................................</w:t>
      </w:r>
    </w:p>
    <w:p w:rsidR="00AA3B43" w:rsidRDefault="00AA3B43" w:rsidP="00AA3B4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............................................................................................................................................</w:t>
      </w:r>
    </w:p>
    <w:p w:rsidR="00AA3B43" w:rsidRPr="00377102" w:rsidRDefault="00AA3B43" w:rsidP="00AA3B4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Observações:</w:t>
      </w:r>
    </w:p>
    <w:p w:rsidR="00AA3B43" w:rsidRPr="00377102" w:rsidRDefault="00AA3B43" w:rsidP="00AA3B43">
      <w:pPr>
        <w:spacing w:line="360" w:lineRule="auto"/>
        <w:rPr>
          <w:rFonts w:ascii="Tahoma" w:hAnsi="Tahoma" w:cs="Tahoma"/>
        </w:rPr>
      </w:pPr>
      <w:r w:rsidRPr="00377102">
        <w:rPr>
          <w:rFonts w:ascii="Tahoma" w:hAnsi="Tahoma" w:cs="Tahoma"/>
        </w:rPr>
        <w:t>...............................................................................................................................</w:t>
      </w:r>
    </w:p>
    <w:p w:rsidR="00AA3B43" w:rsidRPr="00377102" w:rsidRDefault="00AA3B43" w:rsidP="00AA3B43">
      <w:pPr>
        <w:spacing w:line="360" w:lineRule="auto"/>
        <w:rPr>
          <w:rFonts w:ascii="Tahoma" w:hAnsi="Tahoma" w:cs="Tahoma"/>
        </w:rPr>
      </w:pPr>
      <w:r w:rsidRPr="00377102">
        <w:rPr>
          <w:rFonts w:ascii="Tahoma" w:hAnsi="Tahoma" w:cs="Tahoma"/>
        </w:rPr>
        <w:t>...............................................................................................................................</w:t>
      </w:r>
    </w:p>
    <w:p w:rsidR="00AA3B43" w:rsidRPr="00377102" w:rsidRDefault="00AA3B43" w:rsidP="00AA3B43">
      <w:pPr>
        <w:spacing w:line="360" w:lineRule="auto"/>
        <w:rPr>
          <w:rFonts w:ascii="Tahoma" w:hAnsi="Tahoma" w:cs="Tahoma"/>
        </w:rPr>
      </w:pPr>
      <w:r w:rsidRPr="00377102">
        <w:rPr>
          <w:rFonts w:ascii="Tahoma" w:hAnsi="Tahoma" w:cs="Tahoma"/>
        </w:rPr>
        <w:t>...............................................................................................................................</w:t>
      </w:r>
    </w:p>
    <w:p w:rsidR="00AA3B43" w:rsidRPr="00377102" w:rsidRDefault="00AA3B43" w:rsidP="00AA3B43">
      <w:pPr>
        <w:spacing w:line="360" w:lineRule="auto"/>
        <w:rPr>
          <w:rFonts w:ascii="Tahoma" w:hAnsi="Tahoma" w:cs="Tahoma"/>
        </w:rPr>
      </w:pPr>
    </w:p>
    <w:p w:rsidR="00AA3B43" w:rsidRPr="00377102" w:rsidRDefault="00AA3B43" w:rsidP="00AA3B43">
      <w:pPr>
        <w:spacing w:line="360" w:lineRule="auto"/>
        <w:rPr>
          <w:rFonts w:ascii="Tahoma" w:hAnsi="Tahoma" w:cs="Tahoma"/>
        </w:rPr>
      </w:pPr>
    </w:p>
    <w:p w:rsidR="00AA3B43" w:rsidRPr="005A3E60" w:rsidRDefault="00AA3B43" w:rsidP="00AA3B43">
      <w:pPr>
        <w:spacing w:line="360" w:lineRule="auto"/>
        <w:jc w:val="right"/>
        <w:rPr>
          <w:rFonts w:ascii="Tahoma" w:hAnsi="Tahoma" w:cs="Tahoma"/>
        </w:rPr>
      </w:pPr>
      <w:r w:rsidRPr="005A3E60">
        <w:rPr>
          <w:rFonts w:ascii="Tahoma" w:hAnsi="Tahoma" w:cs="Tahoma"/>
        </w:rPr>
        <w:t>Novo Hamburgo, ......... de ........................ de ...............</w:t>
      </w:r>
    </w:p>
    <w:p w:rsidR="00AA3B43" w:rsidRPr="005A3E60" w:rsidRDefault="00AA3B43" w:rsidP="00AA3B43">
      <w:pPr>
        <w:spacing w:line="360" w:lineRule="auto"/>
        <w:jc w:val="right"/>
        <w:rPr>
          <w:rFonts w:ascii="Tahoma" w:hAnsi="Tahoma" w:cs="Tahoma"/>
        </w:rPr>
      </w:pPr>
    </w:p>
    <w:p w:rsidR="00AA3B43" w:rsidRPr="005A3E60" w:rsidRDefault="00AA3B43" w:rsidP="00AA3B43">
      <w:pPr>
        <w:spacing w:line="360" w:lineRule="auto"/>
        <w:jc w:val="right"/>
        <w:rPr>
          <w:rFonts w:ascii="Tahoma" w:hAnsi="Tahoma" w:cs="Tahoma"/>
        </w:rPr>
      </w:pPr>
    </w:p>
    <w:p w:rsidR="00AA3B43" w:rsidRPr="005A3E60" w:rsidRDefault="00AA3B43" w:rsidP="00AA3B43">
      <w:pPr>
        <w:spacing w:line="360" w:lineRule="auto"/>
        <w:jc w:val="right"/>
        <w:rPr>
          <w:rFonts w:ascii="Tahoma" w:hAnsi="Tahoma" w:cs="Tahoma"/>
        </w:rPr>
      </w:pPr>
      <w:r w:rsidRPr="005A3E60">
        <w:rPr>
          <w:rFonts w:ascii="Tahoma" w:hAnsi="Tahoma" w:cs="Tahoma"/>
        </w:rPr>
        <w:t>...........................................................</w:t>
      </w:r>
    </w:p>
    <w:p w:rsidR="00AA3B43" w:rsidRDefault="00AA3B43" w:rsidP="00AA3B43">
      <w:pPr>
        <w:spacing w:line="360" w:lineRule="auto"/>
        <w:jc w:val="center"/>
        <w:rPr>
          <w:rFonts w:ascii="Tahoma" w:hAnsi="Tahoma" w:cs="Tahoma"/>
        </w:rPr>
      </w:pPr>
      <w:r w:rsidRPr="005A3E60">
        <w:rPr>
          <w:rFonts w:ascii="Tahoma" w:hAnsi="Tahoma" w:cs="Tahoma"/>
        </w:rPr>
        <w:t xml:space="preserve">                                                           </w:t>
      </w:r>
      <w:r>
        <w:rPr>
          <w:rFonts w:ascii="Tahoma" w:hAnsi="Tahoma" w:cs="Tahoma"/>
        </w:rPr>
        <w:t xml:space="preserve">                     </w:t>
      </w:r>
      <w:r w:rsidRPr="005A3E60">
        <w:rPr>
          <w:rFonts w:ascii="Tahoma" w:hAnsi="Tahoma" w:cs="Tahoma"/>
        </w:rPr>
        <w:t>Assinatura do Acadêmico</w:t>
      </w:r>
    </w:p>
    <w:p w:rsidR="00AA3B43" w:rsidRDefault="00AA3B43" w:rsidP="00862E58">
      <w:pPr>
        <w:spacing w:line="360" w:lineRule="auto"/>
        <w:ind w:right="334"/>
        <w:rPr>
          <w:rFonts w:ascii="Arial" w:hAnsi="Arial" w:cs="Arial"/>
          <w:bCs/>
          <w:color w:val="000000"/>
          <w:sz w:val="24"/>
          <w:szCs w:val="24"/>
        </w:rPr>
      </w:pPr>
    </w:p>
    <w:p w:rsidR="00862E58" w:rsidRDefault="00862E58" w:rsidP="00862E58">
      <w:pPr>
        <w:spacing w:line="360" w:lineRule="auto"/>
        <w:ind w:right="334"/>
        <w:rPr>
          <w:rFonts w:ascii="Arial" w:hAnsi="Arial" w:cs="Arial"/>
          <w:bCs/>
          <w:color w:val="000000"/>
          <w:sz w:val="24"/>
          <w:szCs w:val="24"/>
        </w:rPr>
      </w:pPr>
    </w:p>
    <w:p w:rsidR="00862E58" w:rsidRDefault="00862E58" w:rsidP="00862E58">
      <w:pPr>
        <w:spacing w:line="360" w:lineRule="auto"/>
        <w:ind w:right="334"/>
        <w:rPr>
          <w:rFonts w:ascii="Arial" w:hAnsi="Arial" w:cs="Arial"/>
          <w:bCs/>
          <w:color w:val="000000"/>
          <w:sz w:val="24"/>
          <w:szCs w:val="24"/>
        </w:rPr>
      </w:pPr>
    </w:p>
    <w:p w:rsidR="00862E58" w:rsidRDefault="00862E58" w:rsidP="00862E58">
      <w:pPr>
        <w:spacing w:line="360" w:lineRule="auto"/>
        <w:ind w:right="334"/>
        <w:rPr>
          <w:rFonts w:ascii="Arial" w:hAnsi="Arial" w:cs="Arial"/>
          <w:bCs/>
          <w:color w:val="000000"/>
          <w:sz w:val="24"/>
          <w:szCs w:val="24"/>
        </w:rPr>
      </w:pPr>
    </w:p>
    <w:sectPr w:rsidR="00862E58" w:rsidSect="00D66FB7">
      <w:headerReference w:type="default" r:id="rId7"/>
      <w:footerReference w:type="default" r:id="rId8"/>
      <w:pgSz w:w="11906" w:h="16838"/>
      <w:pgMar w:top="1417" w:right="1701" w:bottom="1417" w:left="1701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B66" w:rsidRDefault="00E62B66" w:rsidP="006B6404">
      <w:r>
        <w:separator/>
      </w:r>
    </w:p>
  </w:endnote>
  <w:endnote w:type="continuationSeparator" w:id="0">
    <w:p w:rsidR="00E62B66" w:rsidRDefault="00E62B66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04" w:rsidRDefault="006B6404" w:rsidP="0002131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B66" w:rsidRDefault="00E62B66" w:rsidP="006B6404">
      <w:r>
        <w:separator/>
      </w:r>
    </w:p>
  </w:footnote>
  <w:footnote w:type="continuationSeparator" w:id="0">
    <w:p w:rsidR="00E62B66" w:rsidRDefault="00E62B66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9FD" w:rsidRDefault="00862E58" w:rsidP="001158BE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-1081405</wp:posOffset>
          </wp:positionH>
          <wp:positionV relativeFrom="paragraph">
            <wp:posOffset>-521970</wp:posOffset>
          </wp:positionV>
          <wp:extent cx="7547610" cy="1087120"/>
          <wp:effectExtent l="0" t="0" r="0" b="0"/>
          <wp:wrapNone/>
          <wp:docPr id="1" name="Imagem 1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21311"/>
    <w:rsid w:val="000C4067"/>
    <w:rsid w:val="001158BE"/>
    <w:rsid w:val="00150017"/>
    <w:rsid w:val="001D1A6D"/>
    <w:rsid w:val="003E70FE"/>
    <w:rsid w:val="00404193"/>
    <w:rsid w:val="004E5758"/>
    <w:rsid w:val="005C26E8"/>
    <w:rsid w:val="005E16C2"/>
    <w:rsid w:val="0065742C"/>
    <w:rsid w:val="006A3208"/>
    <w:rsid w:val="006B6404"/>
    <w:rsid w:val="00726A5A"/>
    <w:rsid w:val="00862E58"/>
    <w:rsid w:val="008A4C69"/>
    <w:rsid w:val="008B63C9"/>
    <w:rsid w:val="00AA3B43"/>
    <w:rsid w:val="00AD2C54"/>
    <w:rsid w:val="00B92EF3"/>
    <w:rsid w:val="00C409FD"/>
    <w:rsid w:val="00D66FB7"/>
    <w:rsid w:val="00E62B66"/>
    <w:rsid w:val="00E9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01E644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5D16D-F9BA-44BF-B40E-B1FB6A93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Bianca Jaqueline Becker</cp:lastModifiedBy>
  <cp:revision>3</cp:revision>
  <cp:lastPrinted>2019-06-14T13:04:00Z</cp:lastPrinted>
  <dcterms:created xsi:type="dcterms:W3CDTF">2019-08-21T18:54:00Z</dcterms:created>
  <dcterms:modified xsi:type="dcterms:W3CDTF">2019-09-10T12:24:00Z</dcterms:modified>
</cp:coreProperties>
</file>